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402B1D">
        <w:rPr>
          <w:rFonts w:ascii="Sylfaen" w:hAnsi="Sylfaen" w:cs="Sylfaen"/>
          <w:b/>
          <w:sz w:val="24"/>
          <w:szCs w:val="24"/>
        </w:rPr>
        <w:t xml:space="preserve">carbon steel </w:t>
      </w:r>
      <w:r w:rsidR="007D2A6B">
        <w:rPr>
          <w:rFonts w:ascii="Sylfaen" w:hAnsi="Sylfaen" w:cs="Sylfaen"/>
          <w:b/>
          <w:sz w:val="24"/>
          <w:szCs w:val="24"/>
        </w:rPr>
        <w:t xml:space="preserve">and ductile iron </w:t>
      </w:r>
      <w:r w:rsidR="00402B1D">
        <w:rPr>
          <w:rFonts w:ascii="Sylfaen" w:hAnsi="Sylfaen" w:cs="Sylfaen"/>
          <w:b/>
          <w:sz w:val="24"/>
          <w:szCs w:val="24"/>
        </w:rPr>
        <w:t>valves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402B1D" w:rsidRDefault="003B7F8A" w:rsidP="00402B1D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402B1D" w:rsidRPr="00402B1D">
        <w:rPr>
          <w:rFonts w:ascii="Sylfaen" w:hAnsi="Sylfaen" w:cs="Sylfaen"/>
          <w:sz w:val="24"/>
          <w:szCs w:val="24"/>
        </w:rPr>
        <w:t xml:space="preserve">carbon steel </w:t>
      </w:r>
      <w:r w:rsidR="001C46DA">
        <w:rPr>
          <w:rFonts w:ascii="Sylfaen" w:hAnsi="Sylfaen" w:cs="Sylfaen"/>
          <w:sz w:val="24"/>
          <w:szCs w:val="24"/>
        </w:rPr>
        <w:t xml:space="preserve">and ductile iron </w:t>
      </w:r>
      <w:r w:rsidR="00402B1D" w:rsidRPr="00402B1D">
        <w:rPr>
          <w:rFonts w:ascii="Sylfaen" w:hAnsi="Sylfaen" w:cs="Sylfaen"/>
          <w:sz w:val="24"/>
          <w:szCs w:val="24"/>
        </w:rPr>
        <w:t>valves</w:t>
      </w: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:rsidR="006F6142" w:rsidRDefault="006F6142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Valve endings</w:t>
      </w:r>
      <w:r>
        <w:rPr>
          <w:rFonts w:ascii="Sylfaen" w:hAnsi="Sylfaen" w:cs="Segoe UI"/>
          <w:sz w:val="24"/>
          <w:szCs w:val="24"/>
        </w:rPr>
        <w:t xml:space="preserve"> must be strictly chosen according to Annex 1</w:t>
      </w: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E868FA">
        <w:rPr>
          <w:rFonts w:ascii="Sylfaen" w:hAnsi="Sylfaen" w:cs="Segoe UI"/>
          <w:sz w:val="24"/>
          <w:szCs w:val="24"/>
        </w:rPr>
        <w:t>6</w:t>
      </w:r>
      <w:r w:rsidR="00906AB0">
        <w:rPr>
          <w:rFonts w:ascii="Sylfaen" w:hAnsi="Sylfaen" w:cs="Segoe UI"/>
          <w:sz w:val="24"/>
          <w:szCs w:val="24"/>
        </w:rPr>
        <w:t>0 (</w:t>
      </w:r>
      <w:r w:rsidR="00E868FA">
        <w:rPr>
          <w:rFonts w:ascii="Sylfaen" w:hAnsi="Sylfaen" w:cs="Segoe UI"/>
          <w:sz w:val="24"/>
          <w:szCs w:val="24"/>
        </w:rPr>
        <w:t>Sixty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from the date of contract signature </w:t>
      </w:r>
    </w:p>
    <w:p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bookmarkStart w:id="0" w:name="_GoBack"/>
      <w:bookmarkEnd w:id="0"/>
      <w:r>
        <w:rPr>
          <w:rFonts w:ascii="Sylfaen" w:hAnsi="Sylfaen" w:cs="Segoe UI"/>
          <w:b/>
          <w:sz w:val="24"/>
          <w:szCs w:val="24"/>
        </w:rPr>
        <w:lastRenderedPageBreak/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 xml:space="preserve">:00 on December </w:t>
      </w:r>
      <w:r>
        <w:rPr>
          <w:rFonts w:ascii="Sylfaen" w:hAnsi="Sylfaen" w:cs="Segoe UI"/>
          <w:sz w:val="24"/>
          <w:szCs w:val="24"/>
        </w:rPr>
        <w:t>20</w:t>
      </w:r>
      <w:r w:rsidRPr="00D6547B">
        <w:rPr>
          <w:rFonts w:ascii="Sylfaen" w:hAnsi="Sylfaen" w:cs="Segoe UI"/>
          <w:sz w:val="24"/>
          <w:szCs w:val="24"/>
        </w:rPr>
        <w:t>, 2022.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2C" w:rsidRDefault="0048052C" w:rsidP="00F96CCD">
      <w:pPr>
        <w:spacing w:after="0" w:line="240" w:lineRule="auto"/>
      </w:pPr>
      <w:r>
        <w:separator/>
      </w:r>
    </w:p>
  </w:endnote>
  <w:endnote w:type="continuationSeparator" w:id="0">
    <w:p w:rsidR="0048052C" w:rsidRDefault="0048052C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6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2C" w:rsidRDefault="0048052C" w:rsidP="00F96CCD">
      <w:pPr>
        <w:spacing w:after="0" w:line="240" w:lineRule="auto"/>
      </w:pPr>
      <w:r>
        <w:separator/>
      </w:r>
    </w:p>
  </w:footnote>
  <w:footnote w:type="continuationSeparator" w:id="0">
    <w:p w:rsidR="0048052C" w:rsidRDefault="0048052C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57E"/>
    <w:rsid w:val="00386DC0"/>
    <w:rsid w:val="00390609"/>
    <w:rsid w:val="00393CD4"/>
    <w:rsid w:val="003B7F8A"/>
    <w:rsid w:val="003C04C2"/>
    <w:rsid w:val="003D2ED5"/>
    <w:rsid w:val="003D3396"/>
    <w:rsid w:val="003D63F0"/>
    <w:rsid w:val="003E19B6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71BEB"/>
    <w:rsid w:val="0048052C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F404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6E20-C495-434E-B100-0EA6AD4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15</cp:revision>
  <dcterms:created xsi:type="dcterms:W3CDTF">2022-11-07T11:51:00Z</dcterms:created>
  <dcterms:modified xsi:type="dcterms:W3CDTF">2022-12-17T13:03:00Z</dcterms:modified>
</cp:coreProperties>
</file>